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63E9" w:rsidRDefault="008563E9">
      <w:pPr>
        <w:rPr>
          <w:lang w:val="en-US"/>
        </w:rPr>
      </w:pPr>
    </w:p>
    <w:p w:rsidR="008563E9" w:rsidRDefault="00C844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CC7D30" wp14:editId="08EB7002">
            <wp:extent cx="6751320" cy="22502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25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A0E" w:rsidRDefault="00477A0E" w:rsidP="00477A0E">
      <w:pPr>
        <w:pStyle w:val="3"/>
        <w:rPr>
          <w:b/>
          <w:sz w:val="36"/>
          <w:szCs w:val="36"/>
          <w:lang w:val="uk-UA"/>
        </w:rPr>
      </w:pPr>
      <w:r>
        <w:rPr>
          <w:lang w:val="uk-UA"/>
        </w:rPr>
        <w:t xml:space="preserve">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4402">
        <w:rPr>
          <w:b/>
          <w:color w:val="auto"/>
          <w:sz w:val="36"/>
          <w:szCs w:val="36"/>
        </w:rPr>
        <w:t>БРИФ НА РАЗРАБОТКУ</w:t>
      </w:r>
      <w:r w:rsidRPr="00C84402">
        <w:rPr>
          <w:b/>
          <w:color w:val="auto"/>
          <w:sz w:val="36"/>
          <w:szCs w:val="36"/>
          <w:lang w:val="en-US"/>
        </w:rPr>
        <w:t xml:space="preserve"> </w:t>
      </w:r>
      <w:r w:rsidRPr="00C84402">
        <w:rPr>
          <w:b/>
          <w:color w:val="auto"/>
          <w:sz w:val="36"/>
          <w:szCs w:val="36"/>
          <w:lang w:val="uk-UA"/>
        </w:rPr>
        <w:t>САЙТА</w:t>
      </w: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3260"/>
        <w:gridCol w:w="5987"/>
      </w:tblGrid>
      <w:tr w:rsidR="00477A0E" w:rsidRPr="00A50F47" w:rsidTr="00506F62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7A0E" w:rsidRPr="00A50F47" w:rsidRDefault="00477A0E" w:rsidP="000B7319">
            <w:pPr>
              <w:pStyle w:val="12"/>
              <w:rPr>
                <w:color w:val="000000"/>
              </w:rPr>
            </w:pPr>
            <w:r w:rsidRPr="00A50F47">
              <w:t>Контактная информация</w:t>
            </w:r>
          </w:p>
        </w:tc>
      </w:tr>
      <w:tr w:rsidR="00477A0E" w:rsidRPr="00A50F47" w:rsidTr="00506F62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477A0E" w:rsidRPr="00A50F47" w:rsidRDefault="00477A0E" w:rsidP="00477A0E">
            <w:pPr>
              <w:spacing w:after="0" w:line="240" w:lineRule="auto"/>
              <w:jc w:val="center"/>
              <w:rPr>
                <w:color w:val="FFFFFF"/>
              </w:rPr>
            </w:pPr>
            <w:r w:rsidRPr="00A50F47">
              <w:rPr>
                <w:color w:val="FFFFFF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0E" w:rsidRPr="00A50F47" w:rsidRDefault="00A2698C" w:rsidP="00A2698C">
            <w:pP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Ваша к</w:t>
            </w:r>
            <w:r w:rsidR="00477A0E" w:rsidRPr="00A50F47">
              <w:rPr>
                <w:b/>
                <w:color w:val="595959"/>
                <w:sz w:val="24"/>
                <w:szCs w:val="24"/>
              </w:rPr>
              <w:t>омпания</w:t>
            </w:r>
            <w:r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A0E" w:rsidRPr="00A50F47" w:rsidRDefault="00477A0E" w:rsidP="00477A0E">
            <w:pPr>
              <w:spacing w:after="0" w:line="240" w:lineRule="auto"/>
              <w:rPr>
                <w:color w:val="000000"/>
              </w:rPr>
            </w:pPr>
          </w:p>
        </w:tc>
      </w:tr>
      <w:tr w:rsidR="00477A0E" w:rsidRPr="00A50F47" w:rsidTr="00506F6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477A0E" w:rsidRPr="00A50F47" w:rsidRDefault="00477A0E" w:rsidP="00477A0E">
            <w:pPr>
              <w:spacing w:after="0" w:line="240" w:lineRule="auto"/>
              <w:jc w:val="center"/>
              <w:rPr>
                <w:color w:val="FFFFFF"/>
              </w:rPr>
            </w:pPr>
            <w:r w:rsidRPr="00A50F47">
              <w:rPr>
                <w:color w:val="FFFFFF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477A0E" w:rsidRPr="00A50F47" w:rsidRDefault="00A2698C" w:rsidP="00A2698C">
            <w:pP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Ваше ФИО</w:t>
            </w:r>
            <w:r w:rsidR="00477A0E" w:rsidRPr="00A50F47">
              <w:rPr>
                <w:b/>
                <w:color w:val="595959"/>
                <w:sz w:val="24"/>
                <w:szCs w:val="24"/>
              </w:rPr>
              <w:t>, должность</w:t>
            </w:r>
            <w:r>
              <w:rPr>
                <w:b/>
                <w:color w:val="595959"/>
                <w:sz w:val="24"/>
                <w:szCs w:val="24"/>
              </w:rPr>
              <w:t>:</w:t>
            </w:r>
            <w:r w:rsidR="00477A0E" w:rsidRPr="00A50F47"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477A0E" w:rsidRPr="00A50F47" w:rsidRDefault="00477A0E" w:rsidP="00477A0E">
            <w:pPr>
              <w:spacing w:after="0" w:line="240" w:lineRule="auto"/>
              <w:rPr>
                <w:color w:val="000000"/>
              </w:rPr>
            </w:pPr>
          </w:p>
        </w:tc>
      </w:tr>
      <w:tr w:rsidR="00477A0E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477A0E" w:rsidRPr="00A50F47" w:rsidRDefault="00477A0E" w:rsidP="00477A0E">
            <w:pPr>
              <w:spacing w:after="0" w:line="240" w:lineRule="auto"/>
              <w:jc w:val="center"/>
              <w:rPr>
                <w:color w:val="FFFFFF"/>
              </w:rPr>
            </w:pPr>
            <w:r w:rsidRPr="00A50F47">
              <w:rPr>
                <w:color w:val="FFFFFF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0E" w:rsidRPr="00A50F47" w:rsidRDefault="00477A0E" w:rsidP="00477A0E">
            <w:pP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 w:rsidRPr="00A50F47">
              <w:rPr>
                <w:b/>
                <w:color w:val="595959"/>
                <w:sz w:val="24"/>
                <w:szCs w:val="24"/>
              </w:rPr>
              <w:t>Телефон</w:t>
            </w:r>
            <w:r w:rsidR="00A2698C">
              <w:rPr>
                <w:b/>
                <w:color w:val="595959"/>
                <w:sz w:val="24"/>
                <w:szCs w:val="24"/>
              </w:rPr>
              <w:t>ы: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A0E" w:rsidRPr="00A50F47" w:rsidRDefault="00477A0E" w:rsidP="00477A0E">
            <w:pPr>
              <w:spacing w:after="0" w:line="240" w:lineRule="auto"/>
              <w:rPr>
                <w:color w:val="000000"/>
              </w:rPr>
            </w:pPr>
          </w:p>
        </w:tc>
      </w:tr>
      <w:tr w:rsidR="00477A0E" w:rsidRPr="00A50F47" w:rsidTr="00506F62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477A0E" w:rsidRPr="003A025B" w:rsidRDefault="003A025B" w:rsidP="00477A0E">
            <w:pPr>
              <w:spacing w:after="0" w:line="240" w:lineRule="auto"/>
              <w:jc w:val="center"/>
              <w:rPr>
                <w:color w:val="FFFFFF"/>
                <w:lang w:val="uk-UA"/>
              </w:rPr>
            </w:pPr>
            <w:r>
              <w:rPr>
                <w:color w:val="FFFFFF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477A0E" w:rsidRPr="00A2698C" w:rsidRDefault="00477A0E" w:rsidP="00477A0E">
            <w:pP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 w:rsidRPr="00A50F47">
              <w:rPr>
                <w:b/>
                <w:color w:val="595959"/>
                <w:sz w:val="24"/>
                <w:szCs w:val="24"/>
                <w:lang w:val="en-US"/>
              </w:rPr>
              <w:t>E</w:t>
            </w:r>
            <w:r w:rsidRPr="00A50F47">
              <w:rPr>
                <w:b/>
                <w:color w:val="595959"/>
                <w:sz w:val="24"/>
                <w:szCs w:val="24"/>
              </w:rPr>
              <w:t>-</w:t>
            </w:r>
            <w:r w:rsidRPr="00A50F47">
              <w:rPr>
                <w:b/>
                <w:color w:val="595959"/>
                <w:sz w:val="24"/>
                <w:szCs w:val="24"/>
                <w:lang w:val="en-US"/>
              </w:rPr>
              <w:t>mail</w:t>
            </w:r>
            <w:r w:rsidR="00A2698C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477A0E" w:rsidRPr="00A50F47" w:rsidRDefault="00477A0E" w:rsidP="00477A0E">
            <w:pPr>
              <w:spacing w:after="0" w:line="240" w:lineRule="auto"/>
              <w:rPr>
                <w:color w:val="000000"/>
              </w:rPr>
            </w:pPr>
          </w:p>
        </w:tc>
      </w:tr>
      <w:tr w:rsidR="00477A0E" w:rsidRPr="00A50F47" w:rsidTr="00506F6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477A0E" w:rsidRPr="00A50F47" w:rsidRDefault="003A025B" w:rsidP="00477A0E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A0E" w:rsidRPr="00A50F47" w:rsidRDefault="00477A0E" w:rsidP="00477A0E">
            <w:pP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 w:rsidRPr="00A50F47">
              <w:rPr>
                <w:b/>
                <w:color w:val="595959"/>
                <w:sz w:val="24"/>
                <w:szCs w:val="24"/>
              </w:rPr>
              <w:t>Другое</w:t>
            </w:r>
          </w:p>
          <w:p w:rsidR="00477A0E" w:rsidRPr="00CF3E36" w:rsidRDefault="00477A0E" w:rsidP="00477A0E">
            <w:pP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 w:rsidRPr="00CF3E36">
              <w:rPr>
                <w:b/>
                <w:color w:val="595959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595959"/>
                <w:sz w:val="24"/>
                <w:szCs w:val="24"/>
              </w:rPr>
              <w:t>Telegram</w:t>
            </w:r>
            <w:proofErr w:type="spellEnd"/>
            <w:r>
              <w:rPr>
                <w:b/>
                <w:color w:val="595959"/>
                <w:sz w:val="24"/>
                <w:szCs w:val="24"/>
              </w:rPr>
              <w:t xml:space="preserve">, </w:t>
            </w:r>
            <w:r w:rsidRPr="00A50F47">
              <w:rPr>
                <w:b/>
                <w:color w:val="595959"/>
                <w:sz w:val="24"/>
                <w:szCs w:val="24"/>
                <w:lang w:val="en-US"/>
              </w:rPr>
              <w:t>Skype</w:t>
            </w:r>
            <w:r w:rsidRPr="00CF3E36">
              <w:rPr>
                <w:b/>
                <w:color w:val="595959"/>
                <w:sz w:val="24"/>
                <w:szCs w:val="24"/>
              </w:rPr>
              <w:t xml:space="preserve"> </w:t>
            </w:r>
            <w:r w:rsidRPr="00A50F47">
              <w:rPr>
                <w:b/>
                <w:color w:val="595959"/>
                <w:sz w:val="24"/>
                <w:szCs w:val="24"/>
              </w:rPr>
              <w:t>и</w:t>
            </w:r>
            <w:r w:rsidRPr="00CF3E36">
              <w:rPr>
                <w:b/>
                <w:color w:val="595959"/>
                <w:sz w:val="24"/>
                <w:szCs w:val="24"/>
              </w:rPr>
              <w:t xml:space="preserve"> </w:t>
            </w:r>
            <w:r w:rsidRPr="00A50F47">
              <w:rPr>
                <w:b/>
                <w:color w:val="595959"/>
                <w:sz w:val="24"/>
                <w:szCs w:val="24"/>
              </w:rPr>
              <w:t>пр</w:t>
            </w:r>
            <w:r w:rsidRPr="00CF3E36">
              <w:rPr>
                <w:b/>
                <w:color w:val="595959"/>
                <w:sz w:val="24"/>
                <w:szCs w:val="24"/>
              </w:rPr>
              <w:t>.)</w:t>
            </w:r>
            <w:r w:rsidR="00A2698C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7A0E" w:rsidRPr="00CF3E36" w:rsidRDefault="00477A0E" w:rsidP="00477A0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E20BA" w:rsidRPr="000B7319" w:rsidRDefault="000B7319" w:rsidP="00CE20BA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42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"/>
        <w:gridCol w:w="3260"/>
        <w:gridCol w:w="5953"/>
      </w:tblGrid>
      <w:tr w:rsidR="00CE20BA" w:rsidRPr="00A50F47" w:rsidTr="00506F62"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20BA" w:rsidRPr="000B7319" w:rsidRDefault="000B7319" w:rsidP="000B7319">
            <w:pPr>
              <w:pStyle w:val="12"/>
              <w:rPr>
                <w:rStyle w:val="a8"/>
                <w:b/>
                <w:bCs/>
              </w:rPr>
            </w:pPr>
            <w:r w:rsidRPr="000B7319">
              <w:rPr>
                <w:rStyle w:val="a8"/>
                <w:b/>
                <w:bCs/>
              </w:rPr>
              <w:t xml:space="preserve">  </w:t>
            </w:r>
            <w:r w:rsidR="00CE20BA" w:rsidRPr="000B7319">
              <w:rPr>
                <w:rStyle w:val="a8"/>
                <w:b/>
                <w:bCs/>
              </w:rPr>
              <w:t>О компании</w:t>
            </w:r>
          </w:p>
        </w:tc>
      </w:tr>
      <w:tr w:rsidR="00CE20BA" w:rsidRPr="00A50F47" w:rsidTr="00506F62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D83EB0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Сфера деятельности</w:t>
            </w:r>
            <w:r w:rsidR="00A2698C">
              <w:rPr>
                <w:b/>
                <w:color w:val="595959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D83EB0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Товары и услуги</w:t>
            </w:r>
            <w:r w:rsidR="00A2698C">
              <w:rPr>
                <w:b/>
                <w:color w:val="595959"/>
              </w:rPr>
              <w:t>:</w:t>
            </w:r>
            <w:r w:rsidRPr="00A50F47">
              <w:rPr>
                <w:b/>
                <w:color w:val="595959"/>
              </w:rPr>
              <w:t xml:space="preserve"> </w:t>
            </w:r>
          </w:p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D83EB0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Целевая аудитория. Кто ваш клиент?</w:t>
            </w:r>
          </w:p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D83EB0" w:rsidP="00D83EB0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С какими регионами буде</w:t>
            </w:r>
            <w:r w:rsidR="003F480D">
              <w:rPr>
                <w:b/>
                <w:color w:val="595959"/>
              </w:rPr>
              <w:t xml:space="preserve">те </w:t>
            </w:r>
            <w:r w:rsidRPr="00A50F47">
              <w:rPr>
                <w:b/>
                <w:color w:val="595959"/>
              </w:rPr>
              <w:t xml:space="preserve">работать? </w:t>
            </w:r>
          </w:p>
          <w:p w:rsidR="00CE20BA" w:rsidRPr="00A50F47" w:rsidRDefault="00CE20BA" w:rsidP="00D83EB0">
            <w:pPr>
              <w:spacing w:after="0" w:line="240" w:lineRule="auto"/>
              <w:rPr>
                <w:color w:val="595959"/>
              </w:rPr>
            </w:pPr>
            <w:r w:rsidRPr="00A50F47">
              <w:rPr>
                <w:color w:val="595959"/>
              </w:rPr>
              <w:t xml:space="preserve">Где проживают люди, для которых </w:t>
            </w:r>
            <w:r w:rsidR="00D83EB0">
              <w:rPr>
                <w:color w:val="595959"/>
              </w:rPr>
              <w:t>вы делаете сайт</w:t>
            </w:r>
            <w:r w:rsidRPr="00A50F47">
              <w:rPr>
                <w:color w:val="595959"/>
              </w:rPr>
              <w:t>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D83EB0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="00D83EB0">
              <w:rPr>
                <w:color w:va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 xml:space="preserve">Преимущества компании. </w:t>
            </w:r>
          </w:p>
          <w:p w:rsidR="00CE20BA" w:rsidRPr="00A50F47" w:rsidRDefault="00CE20BA" w:rsidP="00C962E5">
            <w:pPr>
              <w:spacing w:after="0" w:line="240" w:lineRule="auto"/>
              <w:rPr>
                <w:color w:val="595959"/>
              </w:rPr>
            </w:pPr>
            <w:r w:rsidRPr="00A50F47">
              <w:rPr>
                <w:color w:val="595959"/>
              </w:rPr>
              <w:t xml:space="preserve">Почему ваши клиенты </w:t>
            </w:r>
            <w:r w:rsidR="00D83EB0">
              <w:rPr>
                <w:color w:val="595959"/>
              </w:rPr>
              <w:t>выб</w:t>
            </w:r>
            <w:r w:rsidR="00C962E5">
              <w:rPr>
                <w:color w:val="595959"/>
              </w:rPr>
              <w:t>и</w:t>
            </w:r>
            <w:r w:rsidR="00D83EB0">
              <w:rPr>
                <w:color w:val="595959"/>
              </w:rPr>
              <w:t>ра</w:t>
            </w:r>
            <w:r w:rsidR="00C962E5">
              <w:rPr>
                <w:color w:val="595959"/>
              </w:rPr>
              <w:t>ю</w:t>
            </w:r>
            <w:r w:rsidR="00D83EB0">
              <w:rPr>
                <w:color w:val="595959"/>
              </w:rPr>
              <w:t>т именно</w:t>
            </w:r>
            <w:r w:rsidRPr="00A50F47">
              <w:rPr>
                <w:color w:val="595959"/>
              </w:rPr>
              <w:t xml:space="preserve"> ва</w:t>
            </w:r>
            <w:r w:rsidR="00C962E5">
              <w:rPr>
                <w:color w:val="595959"/>
              </w:rPr>
              <w:t>шу компанию</w:t>
            </w:r>
            <w:r w:rsidRPr="00A50F47">
              <w:rPr>
                <w:color w:val="595959"/>
              </w:rPr>
              <w:t>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D83EB0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A2698C" w:rsidP="00DA530D">
            <w:pPr>
              <w:spacing w:after="0"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Уникальное торговое предложение: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506F62" w:rsidRPr="00A50F47" w:rsidTr="00506F62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D83EB0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="00D83EB0">
              <w:rPr>
                <w:color w:val="FFFFFF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D83EB0" w:rsidP="00D83EB0">
            <w:pPr>
              <w:spacing w:after="0"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Ч</w:t>
            </w:r>
            <w:r w:rsidR="00CE20BA" w:rsidRPr="00A50F47">
              <w:rPr>
                <w:b/>
                <w:color w:val="595959"/>
              </w:rPr>
              <w:t>асто задаваемые вопросы о вашем товаре или услуге? Какие ответы вы даете на эти вопросы?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3214B8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BB0861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C962E5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 xml:space="preserve">Какие темы не должны быть затронуты в тексте? </w:t>
            </w:r>
            <w:r w:rsidRPr="00BC10B2">
              <w:rPr>
                <w:color w:val="595959"/>
              </w:rPr>
              <w:t>Перечень ЗА</w:t>
            </w:r>
            <w:r w:rsidR="00C962E5" w:rsidRPr="00BC10B2">
              <w:rPr>
                <w:color w:val="595959"/>
              </w:rPr>
              <w:t>ПРЕТНЫХ тем для текста страниц вашего сайта: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3214B8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="00EA444C">
              <w:rPr>
                <w:color w:va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BC10B2" w:rsidRDefault="00CE20BA" w:rsidP="00DA530D">
            <w:pPr>
              <w:pStyle w:val="a5"/>
              <w:spacing w:after="0" w:line="240" w:lineRule="auto"/>
              <w:ind w:left="0"/>
              <w:rPr>
                <w:color w:val="595959"/>
              </w:rPr>
            </w:pPr>
            <w:r w:rsidRPr="00A50F47">
              <w:rPr>
                <w:b/>
                <w:color w:val="595959"/>
              </w:rPr>
              <w:t xml:space="preserve">Какие темы нужно затронуть обязательно? </w:t>
            </w:r>
            <w:r w:rsidRPr="00BC10B2">
              <w:rPr>
                <w:color w:val="595959"/>
              </w:rPr>
              <w:t>Перечень ЖЕЛАЕМЫХ тем для текста страниц</w:t>
            </w:r>
            <w:r w:rsidR="00C962E5" w:rsidRPr="00BC10B2">
              <w:rPr>
                <w:color w:val="595959"/>
              </w:rPr>
              <w:t>:</w:t>
            </w:r>
          </w:p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3214B8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Преимущества компании</w:t>
            </w:r>
          </w:p>
          <w:p w:rsidR="00CE20BA" w:rsidRPr="00A50F47" w:rsidRDefault="00CE20BA" w:rsidP="00C962E5">
            <w:pPr>
              <w:pStyle w:val="a5"/>
              <w:spacing w:after="0" w:line="240" w:lineRule="auto"/>
              <w:ind w:left="0"/>
              <w:rPr>
                <w:color w:val="595959"/>
              </w:rPr>
            </w:pPr>
            <w:r w:rsidRPr="00A50F47">
              <w:rPr>
                <w:color w:val="595959"/>
              </w:rPr>
              <w:t xml:space="preserve">Почему ваши клиенты </w:t>
            </w:r>
            <w:r w:rsidR="00C962E5">
              <w:rPr>
                <w:color w:val="595959"/>
              </w:rPr>
              <w:t>должны купить именно ваш товар или услугу?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3214B8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Действует ли сейчас какая</w:t>
            </w:r>
            <w:r w:rsidRPr="00A50F47">
              <w:rPr>
                <w:b/>
                <w:color w:val="595959"/>
              </w:rPr>
              <w:softHyphen/>
              <w:t>-то акция? Если нет, то какую акцию можно сделать, исходя из того, что реально нужно клиентам?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E20BA" w:rsidRDefault="00CE20BA" w:rsidP="00CE20BA"/>
    <w:tbl>
      <w:tblPr>
        <w:tblW w:w="0" w:type="auto"/>
        <w:tblInd w:w="42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3125"/>
        <w:gridCol w:w="135"/>
        <w:gridCol w:w="5986"/>
        <w:gridCol w:w="136"/>
        <w:gridCol w:w="8"/>
      </w:tblGrid>
      <w:tr w:rsidR="00CE20BA" w:rsidRPr="00A50F47" w:rsidTr="00506F62">
        <w:trPr>
          <w:gridAfter w:val="2"/>
          <w:wAfter w:w="144" w:type="dxa"/>
        </w:trPr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20BA" w:rsidRPr="00C962E5" w:rsidRDefault="00CE20BA" w:rsidP="00C962E5">
            <w:pPr>
              <w:pStyle w:val="12"/>
            </w:pPr>
            <w:r w:rsidRPr="00A50F47">
              <w:t xml:space="preserve">Информация о </w:t>
            </w:r>
            <w:r w:rsidR="00C962E5">
              <w:t>сайте</w:t>
            </w:r>
          </w:p>
        </w:tc>
      </w:tr>
      <w:tr w:rsidR="008C732D" w:rsidRPr="00A50F47" w:rsidTr="00506F62">
        <w:trPr>
          <w:gridAfter w:val="2"/>
          <w:wAfter w:w="144" w:type="dxa"/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line="256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Есть ли фирменный стиль?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Есть ли логотип, название и слоган? Либо рекламные фразы?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Какие графические материалы вы можете предоставить для использования на сайте?</w:t>
            </w:r>
          </w:p>
          <w:p w:rsidR="00CE20BA" w:rsidRPr="00A50F47" w:rsidRDefault="00CE20BA" w:rsidP="00C962E5">
            <w:pPr>
              <w:spacing w:after="0" w:line="240" w:lineRule="auto"/>
              <w:rPr>
                <w:color w:val="595959"/>
              </w:rPr>
            </w:pPr>
            <w:r w:rsidRPr="00A50F47">
              <w:rPr>
                <w:rFonts w:cs="Tahoma"/>
                <w:color w:val="595959"/>
              </w:rPr>
              <w:t>Дизайн этикеток, букле</w:t>
            </w:r>
            <w:r w:rsidR="00C962E5">
              <w:rPr>
                <w:rFonts w:cs="Tahoma"/>
                <w:color w:val="595959"/>
              </w:rPr>
              <w:t>т, цифровые фотографии, слайды?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  <w:trHeight w:val="54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Есть ли у Вас особые предпочтения в отношении цветовой гаммы сайта?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  <w:trHeight w:val="56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  <w:r w:rsidR="00EA444C">
              <w:rPr>
                <w:color w:val="FFFFFF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Как бы вы охарактеризовали внешний вид будущего сайта</w:t>
            </w:r>
          </w:p>
          <w:p w:rsidR="00CE20BA" w:rsidRPr="00A50F47" w:rsidRDefault="00CE20BA" w:rsidP="00DA530D">
            <w:pPr>
              <w:spacing w:after="0" w:line="240" w:lineRule="auto"/>
              <w:rPr>
                <w:color w:val="595959"/>
              </w:rPr>
            </w:pPr>
            <w:r w:rsidRPr="00A50F47">
              <w:rPr>
                <w:bCs/>
                <w:color w:val="595959"/>
              </w:rPr>
              <w:t>Строгий, элегантный, провокационный, изящный, гламурный, другой (указать)</w:t>
            </w:r>
            <w:r w:rsidR="00C962E5">
              <w:rPr>
                <w:bCs/>
                <w:color w:val="595959"/>
              </w:rPr>
              <w:t>: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  <w:trHeight w:val="1941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  <w:r w:rsidR="00EA444C">
              <w:rPr>
                <w:color w:val="FFFFFF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C962E5">
            <w:pPr>
              <w:spacing w:after="0" w:line="240" w:lineRule="auto"/>
              <w:rPr>
                <w:color w:val="595959"/>
              </w:rPr>
            </w:pPr>
            <w:r w:rsidRPr="00A50F47">
              <w:rPr>
                <w:b/>
                <w:color w:val="595959"/>
              </w:rPr>
              <w:t xml:space="preserve">Имеются ли у вас: сертификаты, </w:t>
            </w:r>
            <w:r w:rsidR="00C962E5">
              <w:rPr>
                <w:b/>
                <w:color w:val="595959"/>
              </w:rPr>
              <w:t>лицензии,</w:t>
            </w:r>
            <w:r w:rsidRPr="00A50F47">
              <w:rPr>
                <w:b/>
                <w:color w:val="595959"/>
              </w:rPr>
              <w:t xml:space="preserve"> качества, свидетельства, патенты и другие официальные документы?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  <w:r w:rsidR="00EA444C">
              <w:rPr>
                <w:color w:val="FFFFFF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 xml:space="preserve">Имеются ли у Вас отзывы в формате видео, писем на фирменных </w:t>
            </w:r>
            <w:r w:rsidR="00A2698C">
              <w:rPr>
                <w:b/>
                <w:color w:val="595959"/>
              </w:rPr>
              <w:t xml:space="preserve">бланках? </w:t>
            </w:r>
            <w:r w:rsidRPr="00A50F47">
              <w:rPr>
                <w:color w:val="595959"/>
              </w:rPr>
              <w:t xml:space="preserve">К отзывам очень желательны контакты: </w:t>
            </w:r>
            <w:r w:rsidRPr="00A50F47">
              <w:rPr>
                <w:color w:val="595959"/>
              </w:rPr>
              <w:softHyphen/>
              <w:t xml:space="preserve"> Имя, телефон, сайт, </w:t>
            </w:r>
            <w:proofErr w:type="spellStart"/>
            <w:r w:rsidRPr="00A50F47">
              <w:rPr>
                <w:color w:val="595959"/>
              </w:rPr>
              <w:t>id</w:t>
            </w:r>
            <w:proofErr w:type="spellEnd"/>
            <w:r w:rsidRPr="00A50F47">
              <w:rPr>
                <w:color w:val="595959"/>
              </w:rPr>
              <w:t> </w:t>
            </w:r>
            <w:proofErr w:type="spellStart"/>
            <w:r w:rsidRPr="00A50F47">
              <w:rPr>
                <w:color w:val="595959"/>
              </w:rPr>
              <w:t>вконтакте</w:t>
            </w:r>
            <w:proofErr w:type="spellEnd"/>
            <w:r w:rsidRPr="00A50F47">
              <w:rPr>
                <w:color w:val="595959"/>
              </w:rPr>
              <w:t xml:space="preserve"> и т.п.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  <w:r w:rsidR="00EA444C">
              <w:rPr>
                <w:color w:val="FFFFFF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Использовать ли слайдеры?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2</w:t>
            </w:r>
            <w:r w:rsidR="00EA444C">
              <w:rPr>
                <w:color w:val="FFFFFF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Применять ли анимацию на странице</w:t>
            </w:r>
            <w:r w:rsidRPr="00A50F47">
              <w:rPr>
                <w:b/>
                <w:color w:val="595959"/>
              </w:rPr>
              <w:br/>
            </w:r>
            <w:r w:rsidRPr="00A50F47">
              <w:rPr>
                <w:color w:val="595959"/>
              </w:rPr>
              <w:t xml:space="preserve">(например </w:t>
            </w:r>
            <w:r w:rsidR="00CD51E1" w:rsidRPr="00A50F47">
              <w:rPr>
                <w:color w:val="595959"/>
              </w:rPr>
              <w:t>анимированное</w:t>
            </w:r>
            <w:r w:rsidRPr="00A50F47">
              <w:rPr>
                <w:color w:val="595959"/>
              </w:rPr>
              <w:t xml:space="preserve"> появление блоков)</w:t>
            </w:r>
            <w:r w:rsidR="00A2698C">
              <w:rPr>
                <w:color w:val="595959"/>
              </w:rPr>
              <w:t>: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  <w:r w:rsidR="00EA444C">
              <w:rPr>
                <w:color w:val="FFFFFF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</w:rPr>
              <w:t>Какую информацию в форме захвата должен указать пользователь и какие поля обязательны для заполнения</w:t>
            </w:r>
            <w:r w:rsidRPr="00A50F47">
              <w:rPr>
                <w:b/>
                <w:color w:val="595959"/>
              </w:rPr>
              <w:br/>
            </w:r>
            <w:r w:rsidRPr="00A50F47">
              <w:rPr>
                <w:color w:val="595959"/>
              </w:rPr>
              <w:t xml:space="preserve">(например номер телефона –обязательная информация, а </w:t>
            </w:r>
            <w:r w:rsidRPr="00A50F47">
              <w:rPr>
                <w:color w:val="595959"/>
                <w:lang w:val="en-US"/>
              </w:rPr>
              <w:t>email</w:t>
            </w:r>
            <w:r w:rsidRPr="00A50F47">
              <w:rPr>
                <w:color w:val="595959"/>
              </w:rPr>
              <w:t xml:space="preserve"> – нет)</w:t>
            </w:r>
            <w:r w:rsidR="00A2698C">
              <w:rPr>
                <w:color w:val="595959"/>
              </w:rPr>
              <w:t>: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EA444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b/>
                <w:color w:val="595959"/>
              </w:rPr>
            </w:pPr>
            <w:r w:rsidRPr="00A50F47">
              <w:rPr>
                <w:b/>
                <w:color w:val="595959"/>
                <w:lang w:val="en-US"/>
              </w:rPr>
              <w:t>Email</w:t>
            </w:r>
            <w:r w:rsidRPr="00A50F47">
              <w:rPr>
                <w:b/>
                <w:color w:val="595959"/>
              </w:rPr>
              <w:t xml:space="preserve"> на который должны приходить заявки</w:t>
            </w:r>
            <w:r w:rsidRPr="00A50F47">
              <w:rPr>
                <w:b/>
                <w:color w:val="595959"/>
              </w:rPr>
              <w:br/>
            </w:r>
            <w:r w:rsidRPr="00A50F47">
              <w:rPr>
                <w:color w:val="595959"/>
              </w:rPr>
              <w:t>(можно несколько)</w:t>
            </w:r>
            <w:r w:rsidR="00A66E00">
              <w:rPr>
                <w:color w:val="595959"/>
              </w:rPr>
              <w:t>: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2"/>
          <w:wAfter w:w="14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2E4655" w:rsidRDefault="00C962E5" w:rsidP="00C962E5">
            <w:pPr>
              <w:spacing w:after="0"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Приемле</w:t>
            </w:r>
            <w:r w:rsidR="00CE20BA">
              <w:rPr>
                <w:b/>
                <w:color w:val="595959"/>
              </w:rPr>
              <w:t>мые срок</w:t>
            </w:r>
            <w:r w:rsidR="00CE20BA">
              <w:rPr>
                <w:b/>
                <w:color w:val="595959"/>
              </w:rPr>
              <w:br/>
            </w:r>
            <w:r w:rsidR="00CE20BA" w:rsidRPr="002E4655">
              <w:rPr>
                <w:color w:val="595959"/>
              </w:rPr>
              <w:t xml:space="preserve">(можно ли уделить работе больше </w:t>
            </w:r>
            <w:r>
              <w:rPr>
                <w:color w:val="595959"/>
              </w:rPr>
              <w:t>7</w:t>
            </w:r>
            <w:r w:rsidR="00CE20BA" w:rsidRPr="002E4655">
              <w:rPr>
                <w:color w:val="595959"/>
              </w:rPr>
              <w:t xml:space="preserve"> дней?)</w:t>
            </w:r>
            <w:r w:rsidR="00A66E00">
              <w:rPr>
                <w:color w:val="595959"/>
              </w:rPr>
              <w:t>: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214B8" w:rsidRPr="00A50F47" w:rsidTr="00506F62">
        <w:trPr>
          <w:gridAfter w:val="2"/>
          <w:wAfter w:w="144" w:type="dxa"/>
          <w:trHeight w:val="112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28</w:t>
            </w:r>
          </w:p>
        </w:tc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BC10B2">
            <w:pPr>
              <w:shd w:val="clear" w:color="auto" w:fill="FFFFFF" w:themeFill="background1"/>
              <w:spacing w:after="0" w:line="240" w:lineRule="auto"/>
              <w:rPr>
                <w:b/>
                <w:color w:val="595959"/>
                <w:sz w:val="34"/>
                <w:szCs w:val="34"/>
              </w:rPr>
            </w:pPr>
            <w:r w:rsidRPr="00A50F47">
              <w:rPr>
                <w:b/>
                <w:color w:val="595959"/>
                <w:sz w:val="34"/>
                <w:szCs w:val="34"/>
              </w:rPr>
              <w:t>Дополнительные пожелания и комментарии</w:t>
            </w:r>
          </w:p>
          <w:p w:rsidR="00CE20BA" w:rsidRPr="00A50F47" w:rsidRDefault="00CE20BA" w:rsidP="00BC10B2">
            <w:pPr>
              <w:shd w:val="clear" w:color="auto" w:fill="FFFFFF" w:themeFill="background1"/>
              <w:spacing w:after="0" w:line="240" w:lineRule="auto"/>
              <w:rPr>
                <w:color w:val="000000"/>
              </w:rPr>
            </w:pPr>
            <w:r w:rsidRPr="00A50F47">
              <w:rPr>
                <w:color w:val="5E5D5D"/>
                <w:sz w:val="20"/>
              </w:rPr>
              <w:t>Тут Вы можете высказать свои мысли по будущему сайту. Рассказать, какие эмоции он должен вызывать. Каких действий после посещения сайта ожидаете от пользователя. В свободном стиле</w:t>
            </w:r>
            <w:r w:rsidR="00A66E00">
              <w:rPr>
                <w:color w:val="5E5D5D"/>
                <w:sz w:val="20"/>
              </w:rPr>
              <w:t>:</w:t>
            </w:r>
          </w:p>
        </w:tc>
      </w:tr>
      <w:tr w:rsidR="003214B8" w:rsidRPr="00A50F47" w:rsidTr="00506F62">
        <w:trPr>
          <w:gridAfter w:val="2"/>
          <w:wAfter w:w="144" w:type="dxa"/>
          <w:trHeight w:val="182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DA530D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A5EA"/>
                <w:sz w:val="34"/>
                <w:szCs w:val="34"/>
              </w:rPr>
            </w:pPr>
          </w:p>
        </w:tc>
      </w:tr>
      <w:tr w:rsidR="00CE20BA" w:rsidRPr="00A50F47" w:rsidTr="00506F62"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20BA" w:rsidRPr="00A50F47" w:rsidRDefault="00CE20BA" w:rsidP="00DE634C">
            <w:pPr>
              <w:pStyle w:val="12"/>
            </w:pPr>
            <w:r w:rsidRPr="00CE20BA">
              <w:br/>
            </w:r>
            <w:r w:rsidRPr="00CE20BA">
              <w:br/>
            </w:r>
            <w:r w:rsidRPr="00A50F47">
              <w:t>Требуется ли?</w:t>
            </w:r>
          </w:p>
        </w:tc>
      </w:tr>
      <w:tr w:rsidR="008C732D" w:rsidRPr="00A50F47" w:rsidTr="00506F62">
        <w:trPr>
          <w:gridAfter w:val="1"/>
          <w:wAfter w:w="8" w:type="dxa"/>
          <w:trHeight w:val="67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4E5CC3" w:rsidRDefault="00EA444C" w:rsidP="00EA444C">
            <w:pPr>
              <w:pStyle w:val="12"/>
              <w:ind w:left="0"/>
              <w:rPr>
                <w:rFonts w:asciiTheme="minorHAnsi" w:hAnsiTheme="minorHAnsi"/>
                <w:b w:val="0"/>
                <w:color w:val="FFFFFF"/>
              </w:rPr>
            </w:pPr>
            <w:r w:rsidRPr="004E5CC3">
              <w:rPr>
                <w:rFonts w:asciiTheme="minorHAnsi" w:hAnsiTheme="minorHAnsi"/>
                <w:b w:val="0"/>
                <w:color w:val="FFFFFF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CD51E1">
            <w:pPr>
              <w:pStyle w:val="12"/>
              <w:ind w:left="0"/>
              <w:rPr>
                <w:rFonts w:ascii="Calibri" w:hAnsi="Calibri"/>
                <w:color w:val="595959"/>
              </w:rPr>
            </w:pPr>
            <w:r w:rsidRPr="00A50F47">
              <w:rPr>
                <w:rFonts w:ascii="Calibri" w:hAnsi="Calibri"/>
                <w:color w:val="595959"/>
              </w:rPr>
              <w:t>Подбор и регистрация доменного имени</w:t>
            </w:r>
            <w:r w:rsidR="00A66E00">
              <w:rPr>
                <w:rFonts w:ascii="Calibri" w:hAnsi="Calibri"/>
                <w:color w:val="595959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1"/>
          <w:wAfter w:w="8" w:type="dxa"/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  <w:r w:rsidR="00EA444C">
              <w:rPr>
                <w:color w:val="FFFFFF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pStyle w:val="12"/>
              <w:ind w:left="0"/>
              <w:rPr>
                <w:rFonts w:ascii="Calibri" w:hAnsi="Calibri"/>
                <w:color w:val="595959"/>
              </w:rPr>
            </w:pPr>
            <w:r w:rsidRPr="00A50F47">
              <w:rPr>
                <w:rFonts w:ascii="Calibri" w:hAnsi="Calibri"/>
                <w:color w:val="595959"/>
              </w:rPr>
              <w:t>Помощь в размещение сайта на хостинге</w:t>
            </w:r>
            <w:r w:rsidR="00A66E00">
              <w:rPr>
                <w:rFonts w:ascii="Calibri" w:hAnsi="Calibri"/>
                <w:color w:val="595959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CE20BA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  <w:r w:rsidR="00EA444C">
              <w:rPr>
                <w:color w:val="FFFFFF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rFonts w:ascii="Calibri" w:hAnsi="Calibri"/>
                <w:color w:val="595959"/>
                <w:lang w:val="en-US"/>
              </w:rPr>
            </w:pPr>
            <w:r w:rsidRPr="00A50F47">
              <w:rPr>
                <w:rFonts w:ascii="Calibri" w:hAnsi="Calibri"/>
                <w:color w:val="595959"/>
              </w:rPr>
              <w:t>Администрирование сервера, хостинга</w:t>
            </w:r>
            <w:r w:rsidR="00A66E00">
              <w:rPr>
                <w:rFonts w:ascii="Calibri" w:hAnsi="Calibri"/>
                <w:color w:val="595959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8C732D" w:rsidRPr="00A50F47" w:rsidTr="00506F62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2E4655" w:rsidRDefault="00EA444C" w:rsidP="00C962E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502094" w:rsidRDefault="00C962E5" w:rsidP="00DA530D">
            <w:pPr>
              <w:pStyle w:val="12"/>
              <w:ind w:left="0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Консультирование персонала?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6A5E44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6A5E44" w:rsidRDefault="003214B8" w:rsidP="00C962E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E44" w:rsidRPr="006A5E44" w:rsidRDefault="006A5E44" w:rsidP="00DA530D">
            <w:pPr>
              <w:pStyle w:val="12"/>
              <w:ind w:left="0"/>
              <w:rPr>
                <w:rFonts w:ascii="Calibri" w:hAnsi="Calibri"/>
                <w:color w:val="595959"/>
                <w:lang w:val="uk-UA"/>
              </w:rPr>
            </w:pPr>
            <w:r>
              <w:rPr>
                <w:rFonts w:ascii="Calibri" w:hAnsi="Calibri"/>
                <w:color w:val="595959"/>
                <w:lang w:val="en-US"/>
              </w:rPr>
              <w:t xml:space="preserve">SEO </w:t>
            </w:r>
            <w:proofErr w:type="spellStart"/>
            <w:r>
              <w:rPr>
                <w:rFonts w:ascii="Calibri" w:hAnsi="Calibri"/>
                <w:color w:val="595959"/>
                <w:lang w:val="uk-UA"/>
              </w:rPr>
              <w:t>оптимизация</w:t>
            </w:r>
            <w:proofErr w:type="spellEnd"/>
            <w:r>
              <w:rPr>
                <w:rFonts w:ascii="Calibri" w:hAnsi="Calibri"/>
                <w:color w:val="595959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/>
                <w:color w:val="595959"/>
                <w:lang w:val="uk-UA"/>
              </w:rPr>
              <w:t>сайта</w:t>
            </w:r>
            <w:proofErr w:type="spellEnd"/>
            <w:r>
              <w:rPr>
                <w:rFonts w:ascii="Calibri" w:hAnsi="Calibri"/>
                <w:color w:val="595959"/>
                <w:lang w:val="uk-UA"/>
              </w:rPr>
              <w:t>?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5E44" w:rsidRPr="00A50F47" w:rsidRDefault="006A5E44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F662F" w:rsidRPr="00A50F47" w:rsidTr="00506F62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3F662F" w:rsidRDefault="003214B8" w:rsidP="00C962E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3F662F" w:rsidRDefault="003F662F" w:rsidP="00DA530D">
            <w:pPr>
              <w:pStyle w:val="12"/>
              <w:ind w:left="0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Подбор/изготовление фотографий или иллюстраций для сайта?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3F662F" w:rsidRPr="00A50F47" w:rsidRDefault="003F662F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F662F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3F662F" w:rsidRDefault="003214B8" w:rsidP="00C962E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62F" w:rsidRDefault="003F662F" w:rsidP="00DA530D">
            <w:pPr>
              <w:pStyle w:val="12"/>
              <w:ind w:left="0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Подбор/написание материалов для сайта?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62F" w:rsidRPr="00A50F47" w:rsidRDefault="003F662F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34982" w:rsidRPr="00A50F47" w:rsidTr="00506F62">
        <w:trPr>
          <w:gridAfter w:val="1"/>
          <w:wAfter w:w="8" w:type="dxa"/>
        </w:trPr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4982" w:rsidRDefault="00C34982" w:rsidP="00C34982">
            <w:pPr>
              <w:pStyle w:val="12"/>
              <w:rPr>
                <w:color w:val="000000"/>
              </w:rPr>
            </w:pPr>
          </w:p>
          <w:p w:rsidR="00C34982" w:rsidRPr="00A50F47" w:rsidRDefault="00C34982" w:rsidP="00C34982">
            <w:pPr>
              <w:pStyle w:val="12"/>
            </w:pPr>
            <w:r w:rsidRPr="00A50F47">
              <w:rPr>
                <w:color w:val="000000"/>
              </w:rPr>
              <w:br w:type="page"/>
            </w:r>
            <w:r w:rsidRPr="00A50F47">
              <w:t xml:space="preserve">Перечислите </w:t>
            </w:r>
            <w:r>
              <w:t>функционал, который должен присутствовать на сайте</w:t>
            </w:r>
            <w:r w:rsidR="00DB5D53">
              <w:t xml:space="preserve"> (да/нет)</w:t>
            </w:r>
            <w:r w:rsidRPr="00A50F47">
              <w:t>:</w:t>
            </w:r>
          </w:p>
        </w:tc>
      </w:tr>
      <w:tr w:rsidR="003214B8" w:rsidRPr="00A50F47" w:rsidTr="0030192A">
        <w:trPr>
          <w:gridAfter w:val="1"/>
          <w:wAfter w:w="8" w:type="dxa"/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34982" w:rsidRPr="00A50F47" w:rsidRDefault="00EA444C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  <w:r w:rsidR="003214B8">
              <w:rPr>
                <w:color w:val="FFFFFF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34982" w:rsidRPr="00C34982" w:rsidRDefault="00C34982" w:rsidP="00DA530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4982">
              <w:rPr>
                <w:rStyle w:val="a8"/>
                <w:rFonts w:cstheme="minorHAnsi"/>
                <w:color w:val="5E5D5D"/>
              </w:rPr>
              <w:t>Галерея фотографий</w:t>
            </w:r>
            <w:r w:rsidR="00A66E00">
              <w:rPr>
                <w:rStyle w:val="a8"/>
                <w:rFonts w:cstheme="minorHAnsi"/>
                <w:color w:val="5E5D5D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34982" w:rsidRPr="00A50F47" w:rsidRDefault="00C3498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214B8" w:rsidRPr="00A50F47" w:rsidTr="0030192A">
        <w:trPr>
          <w:gridAfter w:val="1"/>
          <w:wAfter w:w="8" w:type="dxa"/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34982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982" w:rsidRPr="00C34982" w:rsidRDefault="00C34982" w:rsidP="00DA530D">
            <w:pPr>
              <w:pStyle w:val="12"/>
              <w:ind w:left="0"/>
              <w:rPr>
                <w:rFonts w:asciiTheme="minorHAnsi" w:hAnsiTheme="minorHAnsi" w:cstheme="minorHAnsi"/>
                <w:color w:val="5E5D5D"/>
              </w:rPr>
            </w:pPr>
            <w:r w:rsidRPr="00C34982">
              <w:rPr>
                <w:rFonts w:asciiTheme="minorHAnsi" w:hAnsiTheme="minorHAnsi" w:cstheme="minorHAnsi"/>
                <w:color w:val="5E5D5D"/>
              </w:rPr>
              <w:t>Форма обратной связи</w:t>
            </w:r>
            <w:r w:rsidR="00A66E00">
              <w:rPr>
                <w:rFonts w:asciiTheme="minorHAnsi" w:hAnsiTheme="minorHAnsi" w:cstheme="minorHAnsi"/>
                <w:color w:val="5E5D5D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982" w:rsidRPr="00A50F47" w:rsidRDefault="00C3498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214B8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34982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34982" w:rsidRPr="009E6C28" w:rsidRDefault="00C34982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E6C28">
              <w:rPr>
                <w:rFonts w:asciiTheme="minorHAnsi" w:hAnsiTheme="minorHAnsi" w:cstheme="minorHAnsi"/>
                <w:color w:val="595959" w:themeColor="text1" w:themeTint="A6"/>
              </w:rPr>
              <w:t>Функция бронирования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34982" w:rsidRPr="00A50F47" w:rsidRDefault="00C3498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214B8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34982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982" w:rsidRPr="009E6C28" w:rsidRDefault="00C34982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E6C28">
              <w:rPr>
                <w:rFonts w:asciiTheme="minorHAnsi" w:hAnsiTheme="minorHAnsi" w:cstheme="minorHAnsi"/>
                <w:color w:val="595959" w:themeColor="text1" w:themeTint="A6"/>
              </w:rPr>
              <w:t>Форум</w:t>
            </w:r>
            <w:r w:rsidR="002364C0">
              <w:rPr>
                <w:rFonts w:asciiTheme="minorHAnsi" w:hAnsiTheme="minorHAnsi" w:cstheme="minorHAnsi"/>
                <w:color w:val="595959" w:themeColor="text1" w:themeTint="A6"/>
              </w:rPr>
              <w:t>, блог, система отзывов</w:t>
            </w:r>
            <w:r w:rsidR="003F480D">
              <w:rPr>
                <w:rFonts w:asciiTheme="minorHAnsi" w:hAnsiTheme="minorHAnsi" w:cstheme="minorHAnsi"/>
                <w:color w:val="595959" w:themeColor="text1" w:themeTint="A6"/>
              </w:rPr>
              <w:t>, гостевая книга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982" w:rsidRPr="00A50F47" w:rsidRDefault="00C3498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214B8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34982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34982" w:rsidRPr="009E6C28" w:rsidRDefault="009E6C28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E6C28">
              <w:rPr>
                <w:rFonts w:asciiTheme="minorHAnsi" w:hAnsiTheme="minorHAnsi" w:cstheme="minorHAnsi"/>
                <w:color w:val="595959" w:themeColor="text1" w:themeTint="A6"/>
              </w:rPr>
              <w:t>Каталог продукции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34982" w:rsidRPr="00A50F47" w:rsidRDefault="00C3498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506F62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34982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982" w:rsidRPr="009E6C28" w:rsidRDefault="009E6C28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E6C28">
              <w:rPr>
                <w:rFonts w:asciiTheme="minorHAnsi" w:hAnsiTheme="minorHAnsi" w:cstheme="minorHAnsi"/>
                <w:color w:val="595959" w:themeColor="text1" w:themeTint="A6"/>
              </w:rPr>
              <w:t>Онлайн магазин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982" w:rsidRPr="00A50F47" w:rsidRDefault="00C3498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DB5D53" w:rsidRPr="009E6C28" w:rsidRDefault="00DB5D53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Интерактивная карта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EA444C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</w:t>
            </w:r>
            <w:r w:rsidR="003214B8">
              <w:rPr>
                <w:color w:val="FFFFFF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D53" w:rsidRPr="009E6C28" w:rsidRDefault="00DB5D53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Онлайн помощник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DB5D53" w:rsidRPr="009E6C28" w:rsidRDefault="00DB5D53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Обратный звонок с сайта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1B3242" w:rsidRPr="00A50F47" w:rsidTr="00506F62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1B3242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242" w:rsidRDefault="001B3242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Поиск по сайту;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3242" w:rsidRPr="00A50F47" w:rsidRDefault="001B324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1B3242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1B3242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1B3242" w:rsidRDefault="00B04D32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Кнопки: Поделиться в соц. Сетях: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1B3242" w:rsidRPr="00A50F47" w:rsidRDefault="001B324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B04D32" w:rsidRPr="00A50F47" w:rsidTr="00506F62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B04D32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D32" w:rsidRDefault="00B04D32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</w:rPr>
              <w:t>Виджеты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</w:rPr>
              <w:t>информеры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D32" w:rsidRPr="00A50F47" w:rsidRDefault="00B04D3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293285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293285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293285" w:rsidRDefault="00293285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Счетчик посещений: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293285" w:rsidRPr="00A50F47" w:rsidRDefault="00293285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293285" w:rsidRPr="00A50F47" w:rsidTr="00506F62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293285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285" w:rsidRDefault="00293285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Система регистрации: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3285" w:rsidRPr="00A50F47" w:rsidRDefault="00293285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293285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293285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293285" w:rsidRDefault="00293285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Адаптивность: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293285" w:rsidRPr="00A50F47" w:rsidRDefault="00293285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9E6C28" w:rsidRPr="00A50F47" w:rsidTr="0030192A">
        <w:trPr>
          <w:gridAfter w:val="1"/>
          <w:wAfter w:w="8" w:type="dxa"/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9E6C28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C28" w:rsidRPr="009E6C28" w:rsidRDefault="009E6C28" w:rsidP="00DA530D">
            <w:pPr>
              <w:pStyle w:val="12"/>
              <w:ind w:left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E6C28">
              <w:rPr>
                <w:rFonts w:asciiTheme="minorHAnsi" w:hAnsiTheme="minorHAnsi" w:cstheme="minorHAnsi"/>
                <w:color w:val="595959" w:themeColor="text1" w:themeTint="A6"/>
              </w:rPr>
              <w:t>Прочее (перечислить)</w:t>
            </w:r>
            <w:r w:rsidR="00A66E00">
              <w:rPr>
                <w:rFonts w:asciiTheme="minorHAnsi" w:hAnsiTheme="minorHAnsi" w:cstheme="minorHAnsi"/>
                <w:color w:val="595959" w:themeColor="text1" w:themeTint="A6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6C28" w:rsidRPr="00A50F47" w:rsidRDefault="009E6C28" w:rsidP="00DA530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E20BA" w:rsidRDefault="00CE20BA" w:rsidP="00CE20BA"/>
    <w:tbl>
      <w:tblPr>
        <w:tblW w:w="0" w:type="auto"/>
        <w:tblInd w:w="42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3260"/>
        <w:gridCol w:w="6128"/>
      </w:tblGrid>
      <w:tr w:rsidR="00DB5D53" w:rsidRPr="00A50F47" w:rsidTr="00506F62"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B5D53" w:rsidRPr="00DB5D53" w:rsidRDefault="00DB5D53" w:rsidP="00DB5D53">
            <w:pPr>
              <w:pStyle w:val="12"/>
              <w:rPr>
                <w:color w:val="000000"/>
              </w:rPr>
            </w:pPr>
            <w:r w:rsidRPr="00A50F47">
              <w:rPr>
                <w:color w:val="000000"/>
              </w:rPr>
              <w:br w:type="page"/>
            </w:r>
            <w:r w:rsidRPr="00DB5D53">
              <w:rPr>
                <w:color w:val="000000"/>
              </w:rPr>
              <w:t>Перечислите с</w:t>
            </w:r>
            <w:r>
              <w:rPr>
                <w:color w:val="000000"/>
              </w:rPr>
              <w:t>траницы, которые должны быть на сайте (да/нет)</w:t>
            </w:r>
            <w:r w:rsidRPr="00DB5D53">
              <w:rPr>
                <w:color w:val="000000"/>
              </w:rPr>
              <w:t>:</w:t>
            </w:r>
          </w:p>
        </w:tc>
      </w:tr>
      <w:tr w:rsidR="00DB5D53" w:rsidRPr="00A50F47" w:rsidTr="00506F62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  <w:r>
              <w:rPr>
                <w:rStyle w:val="a8"/>
                <w:color w:val="5E5D5D"/>
              </w:rPr>
              <w:t>Главная</w:t>
            </w:r>
            <w:r w:rsidR="00A66E00">
              <w:rPr>
                <w:rStyle w:val="a8"/>
                <w:color w:val="5E5D5D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506F6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DB5D53" w:rsidRPr="00CD51E1" w:rsidRDefault="00DB5D53" w:rsidP="00DA530D">
            <w:pPr>
              <w:pStyle w:val="12"/>
              <w:ind w:left="0"/>
              <w:rPr>
                <w:rFonts w:asciiTheme="minorHAnsi" w:hAnsiTheme="minorHAnsi"/>
                <w:color w:val="5E5D5D"/>
              </w:rPr>
            </w:pPr>
            <w:r w:rsidRPr="00CD51E1">
              <w:rPr>
                <w:rFonts w:asciiTheme="minorHAnsi" w:hAnsiTheme="minorHAnsi"/>
                <w:color w:val="5E5D5D"/>
              </w:rPr>
              <w:t>О нас</w:t>
            </w:r>
            <w:r w:rsidR="00A66E00">
              <w:rPr>
                <w:rFonts w:asciiTheme="minorHAnsi" w:hAnsiTheme="minorHAnsi"/>
                <w:color w:val="5E5D5D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</w:t>
            </w:r>
            <w:r w:rsidR="00EA444C">
              <w:rPr>
                <w:color w:va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D53" w:rsidRPr="00CD51E1" w:rsidRDefault="00DB5D53" w:rsidP="00DA530D">
            <w:pPr>
              <w:pStyle w:val="12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 w:rsidRPr="00CD51E1">
              <w:rPr>
                <w:rFonts w:asciiTheme="minorHAnsi" w:hAnsiTheme="minorHAnsi"/>
                <w:color w:val="595959" w:themeColor="text1" w:themeTint="A6"/>
              </w:rPr>
              <w:t>Услуги</w:t>
            </w:r>
            <w:r w:rsidR="00A66E00">
              <w:rPr>
                <w:rFonts w:asciiTheme="minorHAnsi" w:hAnsiTheme="minorHAnsi"/>
                <w:color w:val="595959" w:themeColor="text1" w:themeTint="A6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1B3242" w:rsidRPr="00A50F47" w:rsidTr="0030192A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1B3242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1B3242" w:rsidRPr="00CD51E1" w:rsidRDefault="001B3242" w:rsidP="00DA530D">
            <w:pPr>
              <w:pStyle w:val="12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Новости: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1B3242" w:rsidRPr="00A50F47" w:rsidRDefault="001B324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1B3242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1B3242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242" w:rsidRDefault="001B3242" w:rsidP="00DA530D">
            <w:pPr>
              <w:pStyle w:val="12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Карта сайта: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3242" w:rsidRPr="00A50F47" w:rsidRDefault="001B324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DB5D53" w:rsidRPr="00CD51E1" w:rsidRDefault="00DB5D53" w:rsidP="00DA530D">
            <w:pPr>
              <w:pStyle w:val="12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 w:rsidRPr="00CD51E1">
              <w:rPr>
                <w:rFonts w:asciiTheme="minorHAnsi" w:hAnsiTheme="minorHAnsi"/>
                <w:color w:val="595959" w:themeColor="text1" w:themeTint="A6"/>
              </w:rPr>
              <w:t>Галерея</w:t>
            </w:r>
            <w:r w:rsidR="00A66E00">
              <w:rPr>
                <w:rFonts w:asciiTheme="minorHAnsi" w:hAnsiTheme="minorHAnsi"/>
                <w:color w:val="595959" w:themeColor="text1" w:themeTint="A6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D53" w:rsidRPr="00CD51E1" w:rsidRDefault="00DB5D53" w:rsidP="00DA530D">
            <w:pPr>
              <w:pStyle w:val="12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 w:rsidRPr="00CD51E1">
              <w:rPr>
                <w:rFonts w:asciiTheme="minorHAnsi" w:hAnsiTheme="minorHAnsi"/>
                <w:color w:val="595959" w:themeColor="text1" w:themeTint="A6"/>
              </w:rPr>
              <w:t>Контакты</w:t>
            </w:r>
            <w:r w:rsidR="00A66E00">
              <w:rPr>
                <w:rFonts w:asciiTheme="minorHAnsi" w:hAnsiTheme="minorHAnsi"/>
                <w:color w:val="595959" w:themeColor="text1" w:themeTint="A6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DB5D53" w:rsidRPr="00CD51E1" w:rsidRDefault="00DB5D53" w:rsidP="00DA530D">
            <w:pPr>
              <w:pStyle w:val="12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 w:rsidRPr="00CD51E1">
              <w:rPr>
                <w:rFonts w:asciiTheme="minorHAnsi" w:hAnsiTheme="minorHAnsi"/>
                <w:color w:val="595959" w:themeColor="text1" w:themeTint="A6"/>
              </w:rPr>
              <w:t>Кабинет пользователя</w:t>
            </w:r>
            <w:r w:rsidR="00A66E00">
              <w:rPr>
                <w:rFonts w:asciiTheme="minorHAnsi" w:hAnsiTheme="minorHAnsi"/>
                <w:color w:val="595959" w:themeColor="text1" w:themeTint="A6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DB5D53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DB5D53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D53" w:rsidRPr="00CD51E1" w:rsidRDefault="00CD51E1" w:rsidP="00DA530D">
            <w:pPr>
              <w:pStyle w:val="12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 w:rsidRPr="00CD51E1">
              <w:rPr>
                <w:rFonts w:asciiTheme="minorHAnsi" w:hAnsiTheme="minorHAnsi"/>
                <w:color w:val="595959" w:themeColor="text1" w:themeTint="A6"/>
              </w:rPr>
              <w:t>Прочее (перечислить)</w:t>
            </w:r>
            <w:r w:rsidR="00A66E00">
              <w:rPr>
                <w:rFonts w:asciiTheme="minorHAnsi" w:hAnsiTheme="minorHAnsi"/>
                <w:color w:val="595959" w:themeColor="text1" w:themeTint="A6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D53" w:rsidRPr="00A50F47" w:rsidRDefault="00DB5D53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B5D53" w:rsidRDefault="00CE20BA" w:rsidP="00DE634C">
            <w:pPr>
              <w:pStyle w:val="12"/>
              <w:rPr>
                <w:color w:val="000000"/>
              </w:rPr>
            </w:pPr>
            <w:r w:rsidRPr="00A50F47">
              <w:rPr>
                <w:color w:val="000000"/>
              </w:rPr>
              <w:br w:type="page"/>
            </w:r>
          </w:p>
          <w:p w:rsidR="00CE20BA" w:rsidRPr="00A50F47" w:rsidRDefault="00CE20BA" w:rsidP="00DE634C">
            <w:pPr>
              <w:pStyle w:val="12"/>
            </w:pPr>
            <w:r w:rsidRPr="00A50F47">
              <w:t>Перечислите сайты, которые Вам нравятся, и укажите причины Ваших предпочтений:</w:t>
            </w:r>
          </w:p>
        </w:tc>
      </w:tr>
      <w:tr w:rsidR="00CE20BA" w:rsidRPr="00A50F47" w:rsidTr="00506F62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  <w:r w:rsidRPr="00A50F47">
              <w:rPr>
                <w:rStyle w:val="a8"/>
                <w:color w:val="5E5D5D"/>
              </w:rPr>
              <w:t>Ссылки</w:t>
            </w:r>
            <w:r w:rsidR="00A66E00">
              <w:rPr>
                <w:rStyle w:val="a8"/>
                <w:color w:val="5E5D5D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  <w:r w:rsidRPr="00A50F47">
              <w:rPr>
                <w:rStyle w:val="a8"/>
                <w:color w:val="5E5D5D"/>
              </w:rPr>
              <w:t>Комментарии</w:t>
            </w:r>
            <w:r w:rsidR="00A66E00">
              <w:rPr>
                <w:rStyle w:val="a8"/>
                <w:color w:val="5E5D5D"/>
              </w:rPr>
              <w:t>:</w:t>
            </w:r>
          </w:p>
        </w:tc>
      </w:tr>
      <w:tr w:rsidR="003214B8" w:rsidRPr="00A50F47" w:rsidTr="00506F6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5E5D5D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214B8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3214B8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3214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E20BA" w:rsidRDefault="00CE20BA" w:rsidP="00CE20BA"/>
    <w:tbl>
      <w:tblPr>
        <w:tblW w:w="0" w:type="auto"/>
        <w:tblInd w:w="42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3260"/>
        <w:gridCol w:w="6128"/>
      </w:tblGrid>
      <w:tr w:rsidR="00CE20BA" w:rsidRPr="00A50F47" w:rsidTr="00506F62"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20BA" w:rsidRPr="00DE634C" w:rsidRDefault="00CE20BA" w:rsidP="00DE634C">
            <w:pPr>
              <w:pStyle w:val="12"/>
            </w:pPr>
            <w:r w:rsidRPr="00DE634C">
              <w:t>Укажите сайты, которые вам НЕ нравятся и почему:</w:t>
            </w:r>
          </w:p>
        </w:tc>
      </w:tr>
      <w:tr w:rsidR="00CE20BA" w:rsidRPr="00A50F47" w:rsidTr="00506F62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EA444C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</w:t>
            </w:r>
            <w:r w:rsidR="003214B8">
              <w:rPr>
                <w:color w:va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  <w:r w:rsidRPr="00A50F47">
              <w:rPr>
                <w:rStyle w:val="a8"/>
                <w:color w:val="5E5D5D"/>
              </w:rPr>
              <w:t>Ссылки</w:t>
            </w:r>
            <w:r w:rsidR="00A66E00">
              <w:rPr>
                <w:rStyle w:val="a8"/>
                <w:color w:val="5E5D5D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  <w:r w:rsidRPr="00A50F47">
              <w:rPr>
                <w:rStyle w:val="a8"/>
                <w:color w:val="5E5D5D"/>
              </w:rPr>
              <w:t>Комментарии</w:t>
            </w:r>
            <w:r w:rsidR="00A66E00">
              <w:rPr>
                <w:rStyle w:val="a8"/>
                <w:color w:val="5E5D5D"/>
              </w:rPr>
              <w:t>:</w:t>
            </w:r>
          </w:p>
        </w:tc>
      </w:tr>
      <w:tr w:rsidR="00CE20BA" w:rsidRPr="00A50F47" w:rsidTr="00506F6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5E5D5D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E20BA" w:rsidRDefault="00CE20BA" w:rsidP="00CE20BA"/>
    <w:tbl>
      <w:tblPr>
        <w:tblW w:w="0" w:type="auto"/>
        <w:tblInd w:w="42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3260"/>
        <w:gridCol w:w="6128"/>
      </w:tblGrid>
      <w:tr w:rsidR="00CE20BA" w:rsidRPr="00A50F47" w:rsidTr="00506F62"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20BA" w:rsidRPr="00DE634C" w:rsidRDefault="00CE20BA" w:rsidP="00DE634C">
            <w:pPr>
              <w:pStyle w:val="12"/>
            </w:pPr>
            <w:r w:rsidRPr="00DE634C">
              <w:t>Укажите сайты, Ваших основных конкурентов:</w:t>
            </w:r>
          </w:p>
        </w:tc>
      </w:tr>
      <w:tr w:rsidR="00CE20BA" w:rsidRPr="00A50F47" w:rsidTr="00506F62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  <w:r w:rsidRPr="00A50F47">
              <w:rPr>
                <w:rStyle w:val="a8"/>
                <w:color w:val="5E5D5D"/>
              </w:rPr>
              <w:t>Ссылки</w:t>
            </w:r>
            <w:r w:rsidR="00A66E00">
              <w:rPr>
                <w:rStyle w:val="a8"/>
                <w:color w:val="5E5D5D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  <w:r w:rsidRPr="00A50F47">
              <w:rPr>
                <w:rStyle w:val="a8"/>
                <w:color w:val="5E5D5D"/>
              </w:rPr>
              <w:t>Комментарии</w:t>
            </w:r>
            <w:r w:rsidR="00A66E00">
              <w:rPr>
                <w:rStyle w:val="a8"/>
                <w:color w:val="5E5D5D"/>
              </w:rPr>
              <w:t>:</w:t>
            </w:r>
          </w:p>
        </w:tc>
      </w:tr>
      <w:tr w:rsidR="00CE20BA" w:rsidRPr="00A50F47" w:rsidTr="00506F6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5E5D5D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CE20BA" w:rsidRPr="00A50F47" w:rsidTr="00506F6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CE20BA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pStyle w:val="12"/>
              <w:ind w:left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4CD" w:themeFill="accent1" w:themeFillTint="33"/>
          </w:tcPr>
          <w:p w:rsidR="00CE20BA" w:rsidRPr="00A50F47" w:rsidRDefault="00CE20BA" w:rsidP="00DA530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E20BA" w:rsidRDefault="00CE20BA" w:rsidP="00CE20BA">
      <w:pPr>
        <w:rPr>
          <w:lang w:val="en-US"/>
        </w:rPr>
      </w:pPr>
    </w:p>
    <w:tbl>
      <w:tblPr>
        <w:tblW w:w="0" w:type="auto"/>
        <w:tblInd w:w="42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3260"/>
        <w:gridCol w:w="6128"/>
      </w:tblGrid>
      <w:tr w:rsidR="00E13CF2" w:rsidRPr="00A50F47" w:rsidTr="00DA530D"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CF2" w:rsidRPr="00DE634C" w:rsidRDefault="00E13CF2" w:rsidP="00E13CF2">
            <w:pPr>
              <w:pStyle w:val="12"/>
            </w:pPr>
            <w:r w:rsidRPr="00DE634C">
              <w:t xml:space="preserve">Укажите </w:t>
            </w:r>
            <w:r>
              <w:t xml:space="preserve">примерные сроки и примерный </w:t>
            </w:r>
            <w:proofErr w:type="spellStart"/>
            <w:r>
              <w:t>бюждет</w:t>
            </w:r>
            <w:proofErr w:type="spellEnd"/>
            <w:r>
              <w:t xml:space="preserve"> будущего проекта</w:t>
            </w:r>
            <w:r w:rsidRPr="00DE634C">
              <w:t>:</w:t>
            </w:r>
          </w:p>
        </w:tc>
      </w:tr>
      <w:tr w:rsidR="00E13CF2" w:rsidRPr="00A50F47" w:rsidTr="00DA530D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E13CF2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</w:tcPr>
          <w:p w:rsidR="00E13CF2" w:rsidRPr="00A50F47" w:rsidRDefault="00E13CF2" w:rsidP="00DA530D">
            <w:pPr>
              <w:spacing w:after="0" w:line="240" w:lineRule="auto"/>
              <w:rPr>
                <w:color w:val="000000"/>
              </w:rPr>
            </w:pPr>
            <w:r>
              <w:rPr>
                <w:rStyle w:val="a8"/>
                <w:color w:val="5E5D5D"/>
              </w:rPr>
              <w:t>Сроки (в днях):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4CD" w:themeFill="accent1" w:themeFillTint="33"/>
          </w:tcPr>
          <w:p w:rsidR="00E13CF2" w:rsidRPr="00A50F47" w:rsidRDefault="00E13CF2" w:rsidP="00DA530D">
            <w:pPr>
              <w:spacing w:after="0" w:line="240" w:lineRule="auto"/>
              <w:rPr>
                <w:color w:val="000000"/>
              </w:rPr>
            </w:pPr>
          </w:p>
        </w:tc>
      </w:tr>
      <w:tr w:rsidR="00E13CF2" w:rsidRPr="00A50F47" w:rsidTr="00DA530D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:rsidR="00E13CF2" w:rsidRPr="00A50F47" w:rsidRDefault="003214B8" w:rsidP="00DA530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2" w:rsidRPr="00E13CF2" w:rsidRDefault="00E13CF2" w:rsidP="00DA530D">
            <w:pPr>
              <w:pStyle w:val="12"/>
              <w:ind w:left="0"/>
              <w:rPr>
                <w:rFonts w:asciiTheme="minorHAnsi" w:hAnsiTheme="minorHAnsi"/>
                <w:color w:val="5E5D5D"/>
              </w:rPr>
            </w:pPr>
            <w:r w:rsidRPr="00E13CF2">
              <w:rPr>
                <w:rFonts w:asciiTheme="minorHAnsi" w:hAnsiTheme="minorHAnsi"/>
                <w:color w:val="5E5D5D"/>
              </w:rPr>
              <w:t>Стоимость (в гривнах):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3CF2" w:rsidRPr="00A50F47" w:rsidRDefault="00E13CF2" w:rsidP="00DA530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13CF2" w:rsidRDefault="00E13CF2" w:rsidP="00CE20BA">
      <w:pPr>
        <w:rPr>
          <w:lang w:val="en-US"/>
        </w:rPr>
      </w:pPr>
    </w:p>
    <w:p w:rsidR="00CE20BA" w:rsidRPr="007A185D" w:rsidRDefault="00CE20BA" w:rsidP="00CE20B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7A185D">
        <w:rPr>
          <w:rFonts w:cs="Calibri"/>
          <w:b/>
          <w:sz w:val="24"/>
          <w:szCs w:val="24"/>
        </w:rPr>
        <w:t>Заполненный бриф мож</w:t>
      </w:r>
      <w:r w:rsidR="00EF7DA2" w:rsidRPr="007A185D">
        <w:rPr>
          <w:rFonts w:cs="Calibri"/>
          <w:b/>
          <w:sz w:val="24"/>
          <w:szCs w:val="24"/>
        </w:rPr>
        <w:t>но</w:t>
      </w:r>
      <w:r w:rsidRPr="007A185D">
        <w:rPr>
          <w:rFonts w:cs="Calibri"/>
          <w:b/>
          <w:sz w:val="24"/>
          <w:szCs w:val="24"/>
        </w:rPr>
        <w:t xml:space="preserve"> отправить по одному из контактов:</w:t>
      </w:r>
    </w:p>
    <w:p w:rsidR="00CE20BA" w:rsidRDefault="00CE20BA" w:rsidP="00CE20B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tbl>
      <w:tblPr>
        <w:tblStyle w:val="a4"/>
        <w:tblW w:w="7939" w:type="dxa"/>
        <w:tblInd w:w="1415" w:type="dxa"/>
        <w:tblBorders>
          <w:top w:val="single" w:sz="2" w:space="0" w:color="F5F0E8"/>
          <w:left w:val="single" w:sz="2" w:space="0" w:color="F5F0E8"/>
          <w:bottom w:val="single" w:sz="2" w:space="0" w:color="F5F0E8"/>
          <w:right w:val="single" w:sz="2" w:space="0" w:color="F5F0E8"/>
          <w:insideH w:val="single" w:sz="6" w:space="0" w:color="F5F0E8"/>
          <w:insideV w:val="single" w:sz="6" w:space="0" w:color="F5F0E8"/>
        </w:tblBorders>
        <w:tblLook w:val="01E0" w:firstRow="1" w:lastRow="1" w:firstColumn="1" w:lastColumn="1" w:noHBand="0" w:noVBand="0"/>
      </w:tblPr>
      <w:tblGrid>
        <w:gridCol w:w="283"/>
        <w:gridCol w:w="3828"/>
        <w:gridCol w:w="3828"/>
      </w:tblGrid>
      <w:tr w:rsidR="00CE20BA" w:rsidRPr="00EF7DA2" w:rsidTr="000B7319">
        <w:tc>
          <w:tcPr>
            <w:tcW w:w="283" w:type="dxa"/>
          </w:tcPr>
          <w:p w:rsidR="00CE20BA" w:rsidRDefault="00CE20BA" w:rsidP="00DA530D">
            <w:pPr>
              <w:rPr>
                <w:b/>
                <w:color w:val="365F91"/>
                <w:sz w:val="48"/>
                <w:szCs w:val="48"/>
              </w:rPr>
            </w:pPr>
          </w:p>
        </w:tc>
        <w:tc>
          <w:tcPr>
            <w:tcW w:w="3828" w:type="dxa"/>
          </w:tcPr>
          <w:p w:rsidR="00CE20BA" w:rsidRDefault="00CE20BA" w:rsidP="00EF7D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FB6CEB">
              <w:rPr>
                <w:rFonts w:ascii="Arial" w:hAnsi="Arial" w:cs="Arial"/>
                <w:lang w:val="en-US"/>
              </w:rPr>
              <w:t xml:space="preserve">Email: </w:t>
            </w:r>
            <w:hyperlink r:id="rId6" w:history="1">
              <w:r w:rsidR="00EF7DA2" w:rsidRPr="006C5375">
                <w:rPr>
                  <w:rStyle w:val="a9"/>
                  <w:rFonts w:ascii="Arial" w:hAnsi="Arial" w:cs="Arial"/>
                  <w:b/>
                  <w:lang w:val="en-US"/>
                </w:rPr>
                <w:t>lionpowername@gmail.com</w:t>
              </w:r>
            </w:hyperlink>
          </w:p>
          <w:p w:rsidR="00EF7DA2" w:rsidRDefault="00C84402" w:rsidP="00EF7DA2">
            <w:pPr>
              <w:jc w:val="right"/>
              <w:rPr>
                <w:rFonts w:ascii="Arial" w:hAnsi="Arial" w:cs="Arial"/>
                <w:b/>
                <w:lang w:val="en-US"/>
              </w:rPr>
            </w:pPr>
            <w:hyperlink r:id="rId7" w:history="1">
              <w:r w:rsidR="00EF7DA2" w:rsidRPr="006C5375">
                <w:rPr>
                  <w:rStyle w:val="a9"/>
                  <w:rFonts w:ascii="Arial" w:hAnsi="Arial" w:cs="Arial"/>
                  <w:b/>
                  <w:lang w:val="en-US"/>
                </w:rPr>
                <w:t>manager@lion-power.name</w:t>
              </w:r>
            </w:hyperlink>
          </w:p>
          <w:p w:rsidR="00EF7DA2" w:rsidRPr="00D63023" w:rsidRDefault="00EF7DA2" w:rsidP="00EF7DA2">
            <w:pPr>
              <w:jc w:val="right"/>
              <w:rPr>
                <w:b/>
                <w:color w:val="365F91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Url: www.lion-power.name</w:t>
            </w:r>
          </w:p>
        </w:tc>
        <w:tc>
          <w:tcPr>
            <w:tcW w:w="3828" w:type="dxa"/>
          </w:tcPr>
          <w:p w:rsidR="00CE20BA" w:rsidRDefault="00EF7DA2" w:rsidP="00EF7DA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Tel.: </w:t>
            </w:r>
            <w:r w:rsidR="0091247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097-985-08</w:t>
            </w:r>
            <w:r w:rsidR="00912479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01</w:t>
            </w:r>
            <w:r w:rsidR="00912479">
              <w:rPr>
                <w:rFonts w:ascii="Arial" w:hAnsi="Arial" w:cs="Arial"/>
                <w:lang w:val="en-US"/>
              </w:rPr>
              <w:t xml:space="preserve">  </w:t>
            </w:r>
          </w:p>
          <w:p w:rsidR="00C632E4" w:rsidRPr="00EF7DA2" w:rsidRDefault="00912479" w:rsidP="00912479">
            <w:pPr>
              <w:jc w:val="right"/>
              <w:rPr>
                <w:b/>
                <w:color w:val="365F91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Pr="00912479">
              <w:rPr>
                <w:rFonts w:ascii="Arial" w:hAnsi="Arial" w:cs="Arial"/>
                <w:lang w:val="en-US"/>
              </w:rPr>
              <w:t>066</w:t>
            </w:r>
            <w:r>
              <w:rPr>
                <w:rFonts w:ascii="Arial" w:hAnsi="Arial" w:cs="Arial"/>
                <w:lang w:val="en-US"/>
              </w:rPr>
              <w:t>-</w:t>
            </w:r>
            <w:r w:rsidRPr="00912479">
              <w:rPr>
                <w:rFonts w:ascii="Arial" w:hAnsi="Arial" w:cs="Arial"/>
                <w:lang w:val="en-US"/>
              </w:rPr>
              <w:t>709</w:t>
            </w:r>
            <w:r>
              <w:rPr>
                <w:rFonts w:ascii="Arial" w:hAnsi="Arial" w:cs="Arial"/>
                <w:lang w:val="en-US"/>
              </w:rPr>
              <w:t>-</w:t>
            </w:r>
            <w:r w:rsidRPr="00912479"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  <w:lang w:val="en-US"/>
              </w:rPr>
              <w:t>-</w:t>
            </w:r>
            <w:r w:rsidRPr="00912479">
              <w:rPr>
                <w:rFonts w:ascii="Arial" w:hAnsi="Arial" w:cs="Arial"/>
                <w:lang w:val="en-US"/>
              </w:rPr>
              <w:t>82</w:t>
            </w:r>
          </w:p>
        </w:tc>
      </w:tr>
    </w:tbl>
    <w:p w:rsidR="007A185D" w:rsidRDefault="007A185D" w:rsidP="00CE20B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7A185D" w:rsidRDefault="007A185D" w:rsidP="00CE20B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CE20BA" w:rsidRPr="007A185D" w:rsidRDefault="007A185D" w:rsidP="007A185D">
      <w:pPr>
        <w:pStyle w:val="3"/>
        <w:jc w:val="center"/>
      </w:pPr>
      <w:r>
        <w:t>Спасибо за проявленный интерес.</w:t>
      </w:r>
    </w:p>
    <w:sectPr w:rsidR="00CE20BA" w:rsidRPr="007A185D" w:rsidSect="00506F62">
      <w:pgSz w:w="11906" w:h="16838"/>
      <w:pgMar w:top="709" w:right="70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9"/>
    <w:rsid w:val="000B7319"/>
    <w:rsid w:val="001B3242"/>
    <w:rsid w:val="001D23BC"/>
    <w:rsid w:val="002364C0"/>
    <w:rsid w:val="00293285"/>
    <w:rsid w:val="0030192A"/>
    <w:rsid w:val="003214B8"/>
    <w:rsid w:val="003A025B"/>
    <w:rsid w:val="003F480D"/>
    <w:rsid w:val="003F662F"/>
    <w:rsid w:val="00453E2B"/>
    <w:rsid w:val="00477A0E"/>
    <w:rsid w:val="004D5B3D"/>
    <w:rsid w:val="004E5CC3"/>
    <w:rsid w:val="00506F62"/>
    <w:rsid w:val="005439E8"/>
    <w:rsid w:val="005F1761"/>
    <w:rsid w:val="006A5E44"/>
    <w:rsid w:val="007A185D"/>
    <w:rsid w:val="008563E9"/>
    <w:rsid w:val="008C732D"/>
    <w:rsid w:val="00912479"/>
    <w:rsid w:val="00946ECB"/>
    <w:rsid w:val="00972B5E"/>
    <w:rsid w:val="009E6C28"/>
    <w:rsid w:val="00A2698C"/>
    <w:rsid w:val="00A35C1B"/>
    <w:rsid w:val="00A46063"/>
    <w:rsid w:val="00A66E00"/>
    <w:rsid w:val="00B04D32"/>
    <w:rsid w:val="00BB0861"/>
    <w:rsid w:val="00BC10B2"/>
    <w:rsid w:val="00C34982"/>
    <w:rsid w:val="00C632E4"/>
    <w:rsid w:val="00C84402"/>
    <w:rsid w:val="00C93DE4"/>
    <w:rsid w:val="00C962E5"/>
    <w:rsid w:val="00CD51E1"/>
    <w:rsid w:val="00CE20BA"/>
    <w:rsid w:val="00D83EB0"/>
    <w:rsid w:val="00DB5D53"/>
    <w:rsid w:val="00DE634C"/>
    <w:rsid w:val="00E13CF2"/>
    <w:rsid w:val="00EA3111"/>
    <w:rsid w:val="00EA444C"/>
    <w:rsid w:val="00EF7DA2"/>
    <w:rsid w:val="00F2405A"/>
    <w:rsid w:val="00F30044"/>
    <w:rsid w:val="00F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C0674-C903-4BA3-B464-BBB12C94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7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7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0E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7A0E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7A0E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a3">
    <w:name w:val="No Spacing"/>
    <w:uiPriority w:val="1"/>
    <w:qFormat/>
    <w:rsid w:val="00CE20BA"/>
    <w:pPr>
      <w:spacing w:after="0" w:line="240" w:lineRule="auto"/>
    </w:pPr>
  </w:style>
  <w:style w:type="table" w:styleId="a4">
    <w:name w:val="Table Grid"/>
    <w:basedOn w:val="a1"/>
    <w:uiPriority w:val="59"/>
    <w:rsid w:val="00CE2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E20B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E20B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E20BA"/>
    <w:rPr>
      <w:rFonts w:ascii="Calibri" w:eastAsia="Calibri" w:hAnsi="Calibri" w:cs="Times New Roman"/>
    </w:rPr>
  </w:style>
  <w:style w:type="character" w:customStyle="1" w:styleId="11">
    <w:name w:val="Бриф1 Знак"/>
    <w:link w:val="12"/>
    <w:locked/>
    <w:rsid w:val="00CE20BA"/>
    <w:rPr>
      <w:rFonts w:ascii="Tahoma" w:eastAsia="Times New Roman" w:hAnsi="Tahoma" w:cs="Tahoma"/>
      <w:b/>
      <w:bCs/>
    </w:rPr>
  </w:style>
  <w:style w:type="paragraph" w:customStyle="1" w:styleId="12">
    <w:name w:val="Бриф1"/>
    <w:basedOn w:val="a"/>
    <w:link w:val="11"/>
    <w:qFormat/>
    <w:rsid w:val="00CE20BA"/>
    <w:pPr>
      <w:tabs>
        <w:tab w:val="left" w:pos="4320"/>
      </w:tabs>
      <w:spacing w:after="0" w:line="240" w:lineRule="auto"/>
      <w:ind w:left="180"/>
    </w:pPr>
    <w:rPr>
      <w:rFonts w:ascii="Tahoma" w:eastAsia="Times New Roman" w:hAnsi="Tahoma" w:cs="Tahoma"/>
      <w:b/>
      <w:bCs/>
    </w:rPr>
  </w:style>
  <w:style w:type="character" w:styleId="a8">
    <w:name w:val="Strong"/>
    <w:qFormat/>
    <w:rsid w:val="00CE20BA"/>
    <w:rPr>
      <w:b/>
      <w:bCs/>
    </w:rPr>
  </w:style>
  <w:style w:type="character" w:styleId="a9">
    <w:name w:val="Hyperlink"/>
    <w:basedOn w:val="a0"/>
    <w:uiPriority w:val="99"/>
    <w:unhideWhenUsed/>
    <w:rsid w:val="00EF7DA2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lion-power.na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onpowernam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54E2-A210-493C-BAE2-7AA03B20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snikers5</cp:lastModifiedBy>
  <cp:revision>45</cp:revision>
  <dcterms:created xsi:type="dcterms:W3CDTF">2018-01-26T18:25:00Z</dcterms:created>
  <dcterms:modified xsi:type="dcterms:W3CDTF">2019-03-28T06:15:00Z</dcterms:modified>
</cp:coreProperties>
</file>